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823A59" w:rsidRDefault="00823A59" w:rsidP="00D20882">
      <w:pPr>
        <w:pStyle w:val="BasistekstKNMT"/>
        <w:rPr>
          <w:rFonts w:asciiTheme="minorHAnsi" w:hAnsiTheme="minorHAnsi" w:cs="Arial"/>
          <w:b/>
          <w:sz w:val="24"/>
          <w:szCs w:val="24"/>
        </w:rPr>
      </w:pPr>
      <w:bookmarkStart w:id="0" w:name="_GoBack"/>
      <w:bookmarkEnd w:id="0"/>
      <w:r>
        <w:rPr>
          <w:rFonts w:asciiTheme="minorHAnsi" w:hAnsiTheme="minorHAnsi" w:cs="Arial"/>
          <w:b/>
          <w:sz w:val="24"/>
          <w:szCs w:val="24"/>
        </w:rPr>
        <w:t>Inhoud</w:t>
      </w:r>
      <w:r w:rsidR="0009447F" w:rsidRPr="00823A59">
        <w:rPr>
          <w:rFonts w:asciiTheme="minorHAnsi" w:hAnsiTheme="minorHAnsi" w:cs="Arial"/>
          <w:b/>
          <w:sz w:val="24"/>
          <w:szCs w:val="24"/>
        </w:rPr>
        <w:t xml:space="preserve"> </w:t>
      </w:r>
      <w:r w:rsidR="00A20D95" w:rsidRPr="00823A59">
        <w:rPr>
          <w:rFonts w:asciiTheme="minorHAnsi" w:hAnsiTheme="minorHAnsi" w:cs="Arial"/>
          <w:b/>
          <w:sz w:val="24"/>
          <w:szCs w:val="24"/>
        </w:rPr>
        <w:t xml:space="preserve">Ergonomie in de praktijk </w:t>
      </w:r>
    </w:p>
    <w:p w:rsidR="00AE484C" w:rsidRPr="00823A59" w:rsidRDefault="00AE484C" w:rsidP="00D20882">
      <w:pPr>
        <w:pStyle w:val="BasistekstKNMT"/>
        <w:rPr>
          <w:rFonts w:asciiTheme="minorHAnsi" w:hAnsiTheme="minorHAnsi" w:cs="Arial"/>
          <w:sz w:val="24"/>
          <w:szCs w:val="24"/>
        </w:rPr>
      </w:pPr>
      <w:r w:rsidRPr="00823A59">
        <w:rPr>
          <w:rFonts w:asciiTheme="minorHAnsi" w:hAnsiTheme="minorHAnsi" w:cs="Arial"/>
          <w:sz w:val="24"/>
          <w:szCs w:val="24"/>
        </w:rPr>
        <w:t xml:space="preserve">Cursusleider: </w:t>
      </w:r>
      <w:r w:rsidR="00A20D95" w:rsidRPr="00823A59">
        <w:rPr>
          <w:rFonts w:asciiTheme="minorHAnsi" w:hAnsiTheme="minorHAnsi" w:cs="Arial"/>
          <w:sz w:val="24"/>
          <w:szCs w:val="24"/>
        </w:rPr>
        <w:t>Amber Denekamp</w:t>
      </w:r>
    </w:p>
    <w:p w:rsidR="00AE484C" w:rsidRPr="00823A59" w:rsidRDefault="00AE484C" w:rsidP="00D20882">
      <w:pPr>
        <w:pStyle w:val="BasistekstKNMT"/>
        <w:rPr>
          <w:rFonts w:asciiTheme="minorHAnsi" w:hAnsiTheme="minorHAnsi" w:cs="Arial"/>
          <w:sz w:val="24"/>
          <w:szCs w:val="24"/>
        </w:rPr>
      </w:pPr>
    </w:p>
    <w:p w:rsidR="00823A59" w:rsidRPr="00823A59" w:rsidRDefault="00823A59" w:rsidP="00823A59">
      <w:pPr>
        <w:suppressAutoHyphens w:val="0"/>
        <w:spacing w:before="100" w:beforeAutospacing="1" w:after="100" w:afterAutospacing="1" w:line="240" w:lineRule="auto"/>
        <w:outlineLvl w:val="1"/>
        <w:rPr>
          <w:rFonts w:asciiTheme="minorHAnsi" w:hAnsiTheme="minorHAnsi" w:cs="Arial"/>
          <w:b/>
          <w:color w:val="333333"/>
          <w:sz w:val="24"/>
          <w:szCs w:val="24"/>
        </w:rPr>
      </w:pPr>
      <w:r w:rsidRPr="00823A59">
        <w:rPr>
          <w:rFonts w:asciiTheme="minorHAnsi" w:hAnsiTheme="minorHAnsi" w:cs="Arial"/>
          <w:b/>
          <w:color w:val="333333"/>
          <w:sz w:val="24"/>
          <w:szCs w:val="24"/>
        </w:rPr>
        <w:t>Inhoud cursus</w:t>
      </w:r>
    </w:p>
    <w:p w:rsidR="00823A59" w:rsidRPr="00823A59" w:rsidRDefault="00823A59" w:rsidP="00823A59">
      <w:pPr>
        <w:suppressAutoHyphens w:val="0"/>
        <w:spacing w:before="100" w:beforeAutospacing="1" w:after="100" w:afterAutospacing="1" w:line="240" w:lineRule="auto"/>
        <w:rPr>
          <w:rFonts w:asciiTheme="minorHAnsi" w:hAnsiTheme="minorHAnsi" w:cs="Arial"/>
          <w:color w:val="333333"/>
          <w:sz w:val="24"/>
          <w:szCs w:val="24"/>
        </w:rPr>
      </w:pPr>
      <w:r w:rsidRPr="00823A59">
        <w:rPr>
          <w:rFonts w:asciiTheme="minorHAnsi" w:hAnsiTheme="minorHAnsi" w:cs="Arial"/>
          <w:color w:val="333333"/>
          <w:sz w:val="24"/>
          <w:szCs w:val="24"/>
        </w:rPr>
        <w:t>Ervaar je grote vermoeidheid of spanning na een lange werkdag? Heb je klachten, pijn of ongemak die jouw werkplezier beïnvloeden? Vraag je je wel eens af hoe de komende 10 jaar eruit zien als dit aanhoudt? Fysieke klachten komen veelvuldig voor bij mondzorgverleners. 65% van de tan</w:t>
      </w:r>
      <w:r w:rsidRPr="00823A59">
        <w:rPr>
          <w:rFonts w:asciiTheme="minorHAnsi" w:hAnsiTheme="minorHAnsi" w:cs="Arial"/>
          <w:color w:val="333333"/>
          <w:sz w:val="24"/>
          <w:szCs w:val="24"/>
        </w:rPr>
        <w:t>d</w:t>
      </w:r>
      <w:r w:rsidRPr="00823A59">
        <w:rPr>
          <w:rFonts w:asciiTheme="minorHAnsi" w:hAnsiTheme="minorHAnsi" w:cs="Arial"/>
          <w:color w:val="333333"/>
          <w:sz w:val="24"/>
          <w:szCs w:val="24"/>
        </w:rPr>
        <w:t xml:space="preserve">artsen heeft </w:t>
      </w:r>
      <w:proofErr w:type="spellStart"/>
      <w:r w:rsidRPr="00823A59">
        <w:rPr>
          <w:rFonts w:asciiTheme="minorHAnsi" w:hAnsiTheme="minorHAnsi" w:cs="Arial"/>
          <w:color w:val="333333"/>
          <w:sz w:val="24"/>
          <w:szCs w:val="24"/>
        </w:rPr>
        <w:t>arbeidsgerelateerde</w:t>
      </w:r>
      <w:proofErr w:type="spellEnd"/>
      <w:r w:rsidRPr="00823A59">
        <w:rPr>
          <w:rFonts w:asciiTheme="minorHAnsi" w:hAnsiTheme="minorHAnsi" w:cs="Arial"/>
          <w:color w:val="333333"/>
          <w:sz w:val="24"/>
          <w:szCs w:val="24"/>
        </w:rPr>
        <w:t xml:space="preserve"> klachten en het is de voornaamste reden om vervroegd te stoppen met werken.</w:t>
      </w:r>
    </w:p>
    <w:p w:rsidR="00823A59" w:rsidRPr="00823A59" w:rsidRDefault="00823A59" w:rsidP="00823A59">
      <w:pPr>
        <w:suppressAutoHyphens w:val="0"/>
        <w:spacing w:before="100" w:beforeAutospacing="1" w:after="100" w:afterAutospacing="1" w:line="240" w:lineRule="auto"/>
        <w:rPr>
          <w:rFonts w:asciiTheme="minorHAnsi" w:hAnsiTheme="minorHAnsi" w:cs="Arial"/>
          <w:color w:val="333333"/>
          <w:sz w:val="24"/>
          <w:szCs w:val="24"/>
        </w:rPr>
      </w:pPr>
      <w:r w:rsidRPr="00823A59">
        <w:rPr>
          <w:rFonts w:asciiTheme="minorHAnsi" w:hAnsiTheme="minorHAnsi" w:cs="Arial"/>
          <w:color w:val="333333"/>
          <w:sz w:val="24"/>
          <w:szCs w:val="24"/>
        </w:rPr>
        <w:t>Vaak worden fysieke klachten en ongemakken geaccepteerd - het hoort erbij. Gelukkig is dat niet waar, </w:t>
      </w:r>
      <w:r w:rsidRPr="00823A59">
        <w:rPr>
          <w:rFonts w:asciiTheme="minorHAnsi" w:hAnsiTheme="minorHAnsi" w:cs="Arial"/>
          <w:b/>
          <w:bCs/>
          <w:color w:val="333333"/>
          <w:sz w:val="24"/>
          <w:szCs w:val="24"/>
        </w:rPr>
        <w:t>gezond en comfortabel werken kan je l</w:t>
      </w:r>
      <w:r w:rsidRPr="00823A59">
        <w:rPr>
          <w:rFonts w:asciiTheme="minorHAnsi" w:hAnsiTheme="minorHAnsi" w:cs="Arial"/>
          <w:b/>
          <w:bCs/>
          <w:color w:val="333333"/>
          <w:sz w:val="24"/>
          <w:szCs w:val="24"/>
        </w:rPr>
        <w:t>e</w:t>
      </w:r>
      <w:r w:rsidRPr="00823A59">
        <w:rPr>
          <w:rFonts w:asciiTheme="minorHAnsi" w:hAnsiTheme="minorHAnsi" w:cs="Arial"/>
          <w:b/>
          <w:bCs/>
          <w:color w:val="333333"/>
          <w:sz w:val="24"/>
          <w:szCs w:val="24"/>
        </w:rPr>
        <w:t>ren.</w:t>
      </w:r>
      <w:r w:rsidRPr="00823A59">
        <w:rPr>
          <w:rFonts w:asciiTheme="minorHAnsi" w:hAnsiTheme="minorHAnsi" w:cs="Arial"/>
          <w:color w:val="333333"/>
          <w:sz w:val="24"/>
          <w:szCs w:val="24"/>
        </w:rPr>
        <w:t xml:space="preserve"> Amber Denekamp is gespecialiseerd in dentale ergonomie. Ze geeft praktisch advies over een gezonde en dynamische werkhouding, de invloed van de plaatsing van de patiënt, het hanteren van de instrumenten en </w:t>
      </w:r>
      <w:proofErr w:type="spellStart"/>
      <w:r w:rsidRPr="00823A59">
        <w:rPr>
          <w:rFonts w:asciiTheme="minorHAnsi" w:hAnsiTheme="minorHAnsi" w:cs="Arial"/>
          <w:color w:val="333333"/>
          <w:sz w:val="24"/>
          <w:szCs w:val="24"/>
        </w:rPr>
        <w:t>four</w:t>
      </w:r>
      <w:proofErr w:type="spellEnd"/>
      <w:r w:rsidRPr="00823A59">
        <w:rPr>
          <w:rFonts w:asciiTheme="minorHAnsi" w:hAnsiTheme="minorHAnsi" w:cs="Arial"/>
          <w:color w:val="333333"/>
          <w:sz w:val="24"/>
          <w:szCs w:val="24"/>
        </w:rPr>
        <w:t xml:space="preserve"> </w:t>
      </w:r>
      <w:proofErr w:type="spellStart"/>
      <w:r w:rsidRPr="00823A59">
        <w:rPr>
          <w:rFonts w:asciiTheme="minorHAnsi" w:hAnsiTheme="minorHAnsi" w:cs="Arial"/>
          <w:color w:val="333333"/>
          <w:sz w:val="24"/>
          <w:szCs w:val="24"/>
        </w:rPr>
        <w:t>handed</w:t>
      </w:r>
      <w:proofErr w:type="spellEnd"/>
      <w:r w:rsidRPr="00823A59">
        <w:rPr>
          <w:rFonts w:asciiTheme="minorHAnsi" w:hAnsiTheme="minorHAnsi" w:cs="Arial"/>
          <w:color w:val="333333"/>
          <w:sz w:val="24"/>
          <w:szCs w:val="24"/>
        </w:rPr>
        <w:t xml:space="preserve"> </w:t>
      </w:r>
      <w:proofErr w:type="spellStart"/>
      <w:r w:rsidRPr="00823A59">
        <w:rPr>
          <w:rFonts w:asciiTheme="minorHAnsi" w:hAnsiTheme="minorHAnsi" w:cs="Arial"/>
          <w:color w:val="333333"/>
          <w:sz w:val="24"/>
          <w:szCs w:val="24"/>
        </w:rPr>
        <w:t>dentistry</w:t>
      </w:r>
      <w:proofErr w:type="spellEnd"/>
      <w:r w:rsidRPr="00823A59">
        <w:rPr>
          <w:rFonts w:asciiTheme="minorHAnsi" w:hAnsiTheme="minorHAnsi" w:cs="Arial"/>
          <w:color w:val="333333"/>
          <w:sz w:val="24"/>
          <w:szCs w:val="24"/>
        </w:rPr>
        <w:t>.</w:t>
      </w:r>
    </w:p>
    <w:p w:rsidR="00823A59" w:rsidRPr="00823A59" w:rsidRDefault="00823A59" w:rsidP="00823A59">
      <w:pPr>
        <w:suppressAutoHyphens w:val="0"/>
        <w:spacing w:before="100" w:beforeAutospacing="1" w:after="100" w:afterAutospacing="1" w:line="240" w:lineRule="auto"/>
        <w:rPr>
          <w:rFonts w:asciiTheme="minorHAnsi" w:hAnsiTheme="minorHAnsi" w:cs="Arial"/>
          <w:color w:val="333333"/>
          <w:sz w:val="24"/>
          <w:szCs w:val="24"/>
        </w:rPr>
      </w:pPr>
      <w:r w:rsidRPr="00823A59">
        <w:rPr>
          <w:rFonts w:asciiTheme="minorHAnsi" w:hAnsiTheme="minorHAnsi" w:cs="Arial"/>
          <w:color w:val="333333"/>
          <w:sz w:val="24"/>
          <w:szCs w:val="24"/>
        </w:rPr>
        <w:t>Je ervaart zelf wat het effect van een gespannen houding is, en waarom dit van invloed is op je prestatie en welzijn. We oefenen tijdens de workshop met het hanteren van handinstrumenten, en bespreken de meest voork</w:t>
      </w:r>
      <w:r w:rsidRPr="00823A59">
        <w:rPr>
          <w:rFonts w:asciiTheme="minorHAnsi" w:hAnsiTheme="minorHAnsi" w:cs="Arial"/>
          <w:color w:val="333333"/>
          <w:sz w:val="24"/>
          <w:szCs w:val="24"/>
        </w:rPr>
        <w:t>o</w:t>
      </w:r>
      <w:r w:rsidRPr="00823A59">
        <w:rPr>
          <w:rFonts w:asciiTheme="minorHAnsi" w:hAnsiTheme="minorHAnsi" w:cs="Arial"/>
          <w:color w:val="333333"/>
          <w:sz w:val="24"/>
          <w:szCs w:val="24"/>
        </w:rPr>
        <w:t>mende obstakels. Tijdens deze workshop zit je dus niet stil! We gaan erv</w:t>
      </w:r>
      <w:r w:rsidRPr="00823A59">
        <w:rPr>
          <w:rFonts w:asciiTheme="minorHAnsi" w:hAnsiTheme="minorHAnsi" w:cs="Arial"/>
          <w:color w:val="333333"/>
          <w:sz w:val="24"/>
          <w:szCs w:val="24"/>
        </w:rPr>
        <w:t>a</w:t>
      </w:r>
      <w:r w:rsidRPr="00823A59">
        <w:rPr>
          <w:rFonts w:asciiTheme="minorHAnsi" w:hAnsiTheme="minorHAnsi" w:cs="Arial"/>
          <w:color w:val="333333"/>
          <w:sz w:val="24"/>
          <w:szCs w:val="24"/>
        </w:rPr>
        <w:t>ren, doen en bespreken, zodat je de tips en adviezen de volgende dag me</w:t>
      </w:r>
      <w:r w:rsidRPr="00823A59">
        <w:rPr>
          <w:rFonts w:asciiTheme="minorHAnsi" w:hAnsiTheme="minorHAnsi" w:cs="Arial"/>
          <w:color w:val="333333"/>
          <w:sz w:val="24"/>
          <w:szCs w:val="24"/>
        </w:rPr>
        <w:t>t</w:t>
      </w:r>
      <w:r w:rsidRPr="00823A59">
        <w:rPr>
          <w:rFonts w:asciiTheme="minorHAnsi" w:hAnsiTheme="minorHAnsi" w:cs="Arial"/>
          <w:color w:val="333333"/>
          <w:sz w:val="24"/>
          <w:szCs w:val="24"/>
        </w:rPr>
        <w:t>een in de praktijk kan brengen.</w:t>
      </w:r>
    </w:p>
    <w:p w:rsidR="00823A59" w:rsidRPr="00823A59" w:rsidRDefault="00823A59" w:rsidP="00823A59">
      <w:pPr>
        <w:suppressAutoHyphens w:val="0"/>
        <w:spacing w:before="100" w:beforeAutospacing="1" w:after="100" w:afterAutospacing="1" w:line="240" w:lineRule="auto"/>
        <w:outlineLvl w:val="1"/>
        <w:rPr>
          <w:rFonts w:asciiTheme="minorHAnsi" w:hAnsiTheme="minorHAnsi" w:cs="Arial"/>
          <w:b/>
          <w:color w:val="333333"/>
          <w:sz w:val="24"/>
          <w:szCs w:val="24"/>
        </w:rPr>
      </w:pPr>
      <w:r w:rsidRPr="00823A59">
        <w:rPr>
          <w:rFonts w:asciiTheme="minorHAnsi" w:hAnsiTheme="minorHAnsi" w:cs="Arial"/>
          <w:b/>
          <w:color w:val="333333"/>
          <w:sz w:val="24"/>
          <w:szCs w:val="24"/>
        </w:rPr>
        <w:t>Voor wie</w:t>
      </w:r>
    </w:p>
    <w:p w:rsidR="00823A59" w:rsidRPr="00823A59" w:rsidRDefault="00823A59" w:rsidP="00823A59">
      <w:pPr>
        <w:suppressAutoHyphens w:val="0"/>
        <w:spacing w:before="100" w:beforeAutospacing="1" w:after="100" w:afterAutospacing="1" w:line="240" w:lineRule="auto"/>
        <w:rPr>
          <w:rFonts w:asciiTheme="minorHAnsi" w:hAnsiTheme="minorHAnsi" w:cs="Arial"/>
          <w:color w:val="333333"/>
          <w:sz w:val="24"/>
          <w:szCs w:val="24"/>
        </w:rPr>
      </w:pPr>
      <w:r w:rsidRPr="00823A59">
        <w:rPr>
          <w:rFonts w:asciiTheme="minorHAnsi" w:hAnsiTheme="minorHAnsi" w:cs="Arial"/>
          <w:color w:val="333333"/>
          <w:sz w:val="24"/>
          <w:szCs w:val="24"/>
        </w:rPr>
        <w:t>Deze cursus is bedoeld voor tandartsen die op een praktische manier willen leren hoe ze klachtenvrij en comfortabel kunnen werken. Want comfortabel werken leidt tot minder verzuim, een hogere productiviteit en minder ve</w:t>
      </w:r>
      <w:r w:rsidRPr="00823A59">
        <w:rPr>
          <w:rFonts w:asciiTheme="minorHAnsi" w:hAnsiTheme="minorHAnsi" w:cs="Arial"/>
          <w:color w:val="333333"/>
          <w:sz w:val="24"/>
          <w:szCs w:val="24"/>
        </w:rPr>
        <w:t>r</w:t>
      </w:r>
      <w:r w:rsidRPr="00823A59">
        <w:rPr>
          <w:rFonts w:asciiTheme="minorHAnsi" w:hAnsiTheme="minorHAnsi" w:cs="Arial"/>
          <w:color w:val="333333"/>
          <w:sz w:val="24"/>
          <w:szCs w:val="24"/>
        </w:rPr>
        <w:t>moeidheid.</w:t>
      </w:r>
    </w:p>
    <w:p w:rsidR="0009447F" w:rsidRPr="00823A59" w:rsidRDefault="0009447F" w:rsidP="00D20882">
      <w:pPr>
        <w:pStyle w:val="BasistekstKNMT"/>
        <w:rPr>
          <w:rFonts w:asciiTheme="minorHAnsi" w:hAnsiTheme="minorHAnsi" w:cs="Arial"/>
          <w:sz w:val="24"/>
          <w:szCs w:val="24"/>
        </w:rPr>
      </w:pPr>
    </w:p>
    <w:p w:rsidR="0009447F" w:rsidRPr="00823A59" w:rsidRDefault="0009447F" w:rsidP="0009447F">
      <w:pPr>
        <w:pStyle w:val="BasistekstKNMT"/>
        <w:rPr>
          <w:rFonts w:asciiTheme="minorHAnsi" w:hAnsiTheme="minorHAnsi" w:cs="Arial"/>
          <w:sz w:val="24"/>
          <w:szCs w:val="24"/>
        </w:rPr>
      </w:pPr>
    </w:p>
    <w:sectPr w:rsidR="0009447F" w:rsidRPr="00823A59"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76" w:rsidRPr="000347F6" w:rsidRDefault="00053876" w:rsidP="000347F6">
      <w:pPr>
        <w:pStyle w:val="Voettekst"/>
      </w:pPr>
    </w:p>
  </w:endnote>
  <w:endnote w:type="continuationSeparator" w:id="0">
    <w:p w:rsidR="00053876" w:rsidRPr="000347F6" w:rsidRDefault="00053876"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76" w:rsidRPr="000347F6" w:rsidRDefault="00053876" w:rsidP="000347F6">
      <w:pPr>
        <w:pStyle w:val="Voettekst"/>
      </w:pPr>
    </w:p>
  </w:footnote>
  <w:footnote w:type="continuationSeparator" w:id="0">
    <w:p w:rsidR="00053876" w:rsidRPr="000347F6" w:rsidRDefault="00053876"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F" w:rsidRDefault="002F18EF">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8EF" w:rsidRPr="00444348" w:rsidRDefault="002F18EF"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2F18EF" w:rsidRPr="00444348" w:rsidRDefault="002F18EF"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F" w:rsidRDefault="002F18EF">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8EF" w:rsidRPr="00444348" w:rsidRDefault="002F18EF"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2F18EF" w:rsidRPr="00444348" w:rsidRDefault="002F18EF"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E7370EC"/>
    <w:multiLevelType w:val="multilevel"/>
    <w:tmpl w:val="9200769E"/>
    <w:numStyleLink w:val="OpsommingkleineletterKNMT"/>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876"/>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18EF"/>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642"/>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3A59"/>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245D8"/>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07D6"/>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823A59"/>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823A59"/>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984">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B4A0-D269-4EE9-8F99-7F45D61F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5</cp:revision>
  <cp:lastPrinted>2009-10-06T11:51:00Z</cp:lastPrinted>
  <dcterms:created xsi:type="dcterms:W3CDTF">2018-12-19T15:29:00Z</dcterms:created>
  <dcterms:modified xsi:type="dcterms:W3CDTF">2021-01-18T09:58:00Z</dcterms:modified>
</cp:coreProperties>
</file>